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― moim dzieckiem, którego zrodziłem w ― więzach, Onezymem,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za moim dzieckiem,* które urodziłem** w więzach,*** za Onezymosem,****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za moim synem*, którego zrodziłem w więzach: Onezyma,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moje dziecko którego zrodziłem w więzach moich Onezyma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4:17&lt;/x&gt;; &lt;x&gt;610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&lt;x&gt;550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Onezymos, Ὀνήσιμος, czyli: użyteczny, przeżył nowe narodzenie u Pawła w Rzymie. Apostoł postrzega ewangelizację jako rodzenie nowego człowieka!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Przenośnie o synostwie duchowym w zakresie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2024-04-20T00:17:08Z</dcterms:modified>
</cp:coreProperties>
</file>