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7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ci go, a to tak, jakbym ci odsyłał swoje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odsyłam, przyjmij go więc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 ty jako wnętrzności moje przyjmij.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ci odesłał. A ty przyjmi go jako 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 odsyłam; ty zaś jego, to jest serce moje, przyjmij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ci odsyłam, a on jest sercem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też, to jest moje serce, posyłam do ciebie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to jest moje serce, odsyłam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Odsyłam ci go, to jest moje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ci go z powrotem jako człowieka drogiego memu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go, to jest serce moje,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відіслав я тобі, [ти ж] його, як моє серце, [прийми].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przyjmij,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zwracając go tobie, posyłam część mojego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 do ciebie – właśnie jego, to jest moje własne tkliwe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 więc do ciebie, choć sprawia mi to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2024-04-24T15:59:00Z</dcterms:modified>
</cp:coreProperties>
</file>