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62"/>
        <w:gridCol w:w="43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ja chciałem przy sobie zatrzymać, aby za ciebie mi służył w ― więzach ―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Zamierzałem ja zatrzymać go przy sobie, aby mi zamiast ciebie usługiwał,* ** (gdy jestem) w więzach (dla) ewangelii,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ja postanowiłem przy mnie samym zatrzymywać, aby za ciebie mi służyłby w więzach dobrej nowiny,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ja chciałem przy sobie samym zatrzymać aby za ciebie służyłby mi w więzach dobrej nowiny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Mamy tu najwyraźniej w NP wyrażoną ideę zastępstwa; &lt;x&gt;640 1:13&lt;/x&gt;L.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2:30&lt;/x&gt;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2024-04-20T10:34:12Z</dcterms:modified>
</cp:coreProperties>
</file>