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0"/>
        <w:gridCol w:w="4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zaś ― twojej zgody nic nie chciałem uczynić, aby nie jakby z przymusu ― dobro twoje było, ale z dobrej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zaś twojego mniemania niczego chciałem uczynić aby nie jak według konieczności dobro twoje byłoby ale według dobrowolnego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bez twojej zgody nie chciałem nic uczynić, aby twoja dobroć nie wynikała jakby z przymusu,* lecz z dobrej woli.**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bez zaś twojego zdania niczego (nie) zechciałem uczynić, aby nie jakby według konieczności (to) dobro twe byłoby, ale według dobrowolnego*.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zaś twojego mniemania niczego chciałem uczynić aby nie jak według konieczności dobro twoje byłoby ale według dobrowolnego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bez twojej zgody nie chciałem nic uczynić. Nie chcę, by w twej dobroci był choć cień przymusu. Niech ona raczej będzie gestem dobrej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bez twojej zgody nie chciałem nic czynić, aby twój dobry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uczynek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był jakby z przymusu, ale z własnej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bez woli twojej nie chciałem nic uczynić, aby dobry twój uczynek nie był jako z przymuszenia, ale z dobrej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bez twej rady nie chciałem nic czynić, aby dobrodziejstwo twoje nie było jako z przymuszenia, ale z dobrej wolej.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postanowiłem nie czynić niczego bez twojej zgody, aby dobry twój czyn był nie jakby z musu, ale z dobrej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bez twego przyzwolenia nie chciałem nic uczynić, aby twój dobry uczynek nie był jakby wymuszony, lecz był z dobrej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twojej decyzji jednak nie chciałem tego uczynić, abyś wyświadczył mi dobro nie pod przymusem, lecz z własnej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chciałem jednak postanawiać czegokolwiek bez twojej zgody, aby twój dobry czyn nie brał się z przymusu, lecz z własnej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bez twojej wiedzy nie chciałem niczego uczynić, aby to dobro od ciebie pochodziło nie przez wymuszenie, lecz z wolnego wyboru.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chciałem tego robić bez twojej zgody, aby twój dobry uczynek był dobrowolny, a nie wymuszony.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chciałem jednak tego uczynić bez twojej zgody, aby twój wspaniałomyślny gest był dobrowolny, a nie wymuszony.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без твоєї волі я не хотів нічого робити, щоб твоє добродійство не було примусовим, але добровільним.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bez twojej opinii niczego nie zechciałem uczynić, aby twoje, odpowiednie postanowienie, nie było jakby z konieczności, ale z dobrowolnego wyboru.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chciałem robić niczego bez twojej zgody, aby dobro, które mi czynisz, było dobrowolne, a nie wymuszone.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nie chcę nic czynić bez twojej zgody, aby twój dobry czyn nie był jakby z przymusu, lecz z twej wolnej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Wolałem jednak nie robić tego bez twojej zgody, nie chciałem bowiem wymuszać na tobie dobrego uczynku. Lepiej będzie, jeśli sam podejmiesz taką decyzję.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9:7&lt;/x&gt;; &lt;x&gt;670 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dobrej woli, κατὰ ἑκούσιον, l. spontaniczności, jako wyraz wolności.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wyboru.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2024-04-26T19:08:08Z</dcterms:modified>
</cp:coreProperties>
</file>