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9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dla tego został oddzielony 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[pewien]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czas, abyś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wieki go odzyskał,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może dlatego opuścił cię na chwilę,* abyś mógł go odzyskać na wieki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bowiem z powodu tego został oddzielony na czas, aby (jako) wiecznego go otrzymywałbyś,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bowiem z powodu tego został oddzielony na godzinę aby wiecznego go otrzymałbyś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na godzinę.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2024-04-19T20:37:59Z</dcterms:modified>
</cp:coreProperties>
</file>