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8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Przekonany będąc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posłuszeństwie twym, napisałem ci, wiedząc, że i więcej co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Piszę* do ciebie przekonany o twoim posłuszeństwie, świadom, że uczynisz więcej niż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 (o) posłuszeństwie twym, napisałem ci, wiedząc, że i ponad, co mówię, uczynisz.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(o) 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przekonany o twoim posłuszeństwie, świadom, że uczynisz więcej niż to, o czym wspomniałem.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ci, będąc pewny twego posłuszeństwa, wiedząc, że uczynisz nawet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będąc posłuszeństwa twego, pisałem ci, wiedząc, że i więcej, niż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ci, dufając posłuszeństwu twemu, wiedząc, iż też nad to, co mówię,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 ufny w twoje posłuszeństwo, świadom, że nawet więcej zrobisz,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twego posłuszeństwa, piszę ci to, bo wiem, że uczynisz nawet więcej, niż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gdyż jestem 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konany o twoim posłuszeństwie i wiem, że uczynisz więcej niż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twojego posłuszeństwa piszę do ciebie, wiedząc, że zrobisz jeszcze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ciebie, bo wierzę w twoje posłuszeństwo i wiem, że uczynisz więcej niż to, o co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ciebie, pewny, że mnie wysłuchasz, a wiem, że zrobisz jeszcze więcej niż to, o co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te słowa w nadziei, że spełnisz moją prośbę, a nawet jestem przekonany, że uczynisz więcej niż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Сподіваючись на твій послух, написав я тобі, знаючи, що зробиш більше того, про що я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twoim posłuszeństwie, napisałem ci, wiedząc, że uczynisz więcej niż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Ufny, że odpowiesz pozytywnie, piszę to, wiedząc, że uczynisz więcej niż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Ufny w twą uległość, piszę do ciebie, wiedząc, że uczynisz nawet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ten list, dobrze wiedząc, że spełnisz moją prośbę, a nawet zrobisz znacznie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piszę : aor. epistolarny, zob.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2024-04-18T07:06:20Z</dcterms:modified>
</cp:coreProperties>
</file>