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7"/>
        <w:gridCol w:w="4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Przekonany będąc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posłuszeństwie twym, napisałem ci, wiedząc, że i więcej co mówię uczynisz.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o posłuszeństwie twoim napisałem ci wiedząc że i ponad co mówię uczynisz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Piszę* do ciebie przekonany o twoim posłuszeństwie, świadom, że uczynisz więcej niż mówię.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 (o) posłuszeństwie twym, napisałem ci, wiedząc, że i ponad, co mówię, uczynisz.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(o) posłuszeństwie twoim napisałem ci wiedząc że i ponad co mówię uczynisz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piszę : aor. epistolarny, zob. w. 12.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2024-04-19T13:08:31Z</dcterms:modified>
</cp:coreProperties>
</file>