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581"/>
        <w:gridCol w:w="416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Pana, Jezusa Chrystusa.*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Ojca naszego i Pana, Jezusa Pomazańca.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Pana Jezusa Pomazańca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łaska i pokój, których źródłem jest Bóg, nasz Ojciec, i Pan, Jezus Chrystus, będą waszym udziałem.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niech będzie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Ojca naszego,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łaska wam i pokój od Boga, naszego Ojca, i od Pana, Jezusa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pokój od Boga Ojca naszego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ласка вам і мир від Бога, Батька, і нашого Господа Ісуса Христа.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oraz pokój od Boga, naszego Ojca i 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łaska wam i szalom od Boga, naszego Ojca, i Pana Jeszui Mesjasza.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Życzliwość niezasłużona i pokój wam od Boga, naszego Ojca, i od pana Jezusa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Bóg, nasz Ojciec, i Pan, Jezus Chrystus, obdarzają was swoją łaską i pokojem!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1:7&lt;/x&gt;; &lt;x&gt;550 1:3&lt;/x&gt;; &lt;x&gt;530 1:3&lt;/x&gt;; &lt;x&gt;540 1:2&lt;/x&gt;; &lt;x&gt;570 1:2&lt;/x&gt;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2024-04-20T02:46:01Z</dcterms:modified>
</cp:coreProperties>
</file>