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65"/>
        <w:gridCol w:w="58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umiłowałeś sprawiedliwość i znienawidziłeś bezprawie przez to namaścił Ciebie Bóg Bóg Twój oliwą rozweselenia od uczestników Twoich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Ukochałeś sprawiedliwość, a znienawidziłeś bezprawie, dlatego Twój Bóg namaścił Cię,* o Boże, olejkiem radości jak żadnego z twoich towarzyszy.**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Umiłowałeś sprawiedliwość i znienawidziłeś bezprawie; z powodu tego namaścił Cię, Boże, Bóg Twój, oliwą rozweselenia obok uczestników Twych;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umiłowałeś sprawiedliwość i znienawidziłeś bezprawie przez to namaścił Ciebie Bóg Bóg Twój oliwą rozweselenia od uczestników Twoich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Ukochałeś sprawiedliwość, a znienawidziłeś bezprawie, dlatego Twój Bóg namaścił Cię, o Boże, olejkiem radości, jak żadnego z Twoich towarzyszy.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Umiłowałeś sprawiedliwość, a znienawidziłeś nieprawość, dlatego namaścił cię, o Boże, twój Bóg olejkiem radości bardziej niż twoich towarzyszy.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Umiłowałeś sprawiedliwość, a nienawidziłeś nieprawości; przetoż pomazał cię, o Boże! Bóg twój olejkiem wesela nad uczestników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Umiłowałeś sprawiedliwość, a nienawiedziałeś nieprawość, dlategoż pomazał cię, Boże, Bóg twój, olejkiem radości nad uczestniki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Umiłowałeś sprawiedliwość, a znienawidziłeś nieprawość, dlatego namaścił Cię, Boże, Bóg Twój olejkiem radości bardziej niż równych Ci losem.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Umiłowałeś sprawiedliwość, a znienawidziłeś nieprawość: Dlatego namaścił cię, o Boże, Bóg twój olejkiem wesela jak żadnego z towarzyszy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Umiłowałeś sprawiedliwość, a znienawidziłeś nieprawość, dlatego Twój Bóg, o Boże, namaścił Ciebie olejkiem radości bardziej niż Twoich towarzyszy;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Miłujesz sprawiedliwość, nienawidzisz nieprawości, dlatego Twój Bóg, o Boże, namaścił Cię olejkiem wesela bardziej niż Twych towarzyszy!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Umiłowałeś sprawiedliwość, a nieprawość znienawidziłeś, dlatego, Boże, namaścił Cię Twój Bóg olejem radości bardziej niż Twych wspólników”.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Umiłowałeś sprawiedliwość, a znienawidziłeś bezprawie. Dlatego Bóg, twój Bóg, namaścił cię oliwą jak na wesele, wyróżniając cię spośród towarzyszy.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Umiłowałeś sprawiedliwość a znienawidziłeś bezprawie, dlatego namaścił Ciebie, Boże, Twój Bóg olejem wesela, a nie żadnego z Twych towarzyszyʼ.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полюбив справедливість і зненавидів беззаконня, тому помастив тебе, Боже, твій Бог оливою радости - більше, ніж друзів твоїх.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Umiłowałeś sprawiedliwość, a znienawidziłeś bezprawie; dlatego w obecności twych uczestników pomazał cię, Boże, twój Bóg, oliwą wielkiej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umiłowałeś prawość, a znienawidziłeś niegodziwość. Dlatego, Boże, namaścił Cię Bóg Twój olejkiem radości szczodrzej niż Twych towarzyszy";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Umiłowałeś prawość, a znienawidziłeś bezprawie. Dlatego Bóg, twój Bóg, namaścił cię olejkiem radosnego uniesienia bardziej niż twoich towarzyszy”.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Kochasz prawość i nienawidzisz zła. Dlatego Twój Bóg, Boże, wybrał Cię i obdarzył szczęściem większym niż kogokolwiek innego”.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45:8&lt;/x&gt;; &lt;x&gt;290 61:1&lt;/x&gt;; &lt;x&gt;490 4:18&lt;/x&gt;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Albo: Dlatego  Bóg,  Twój  Bóg,  namaścił Cię olejkiem radości ponad twoich towarzyszy. Cytat za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2024-03-29T07:04:10Z</dcterms:modified>
</cp:coreProperties>
</file>