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3"/>
        <w:gridCol w:w="53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większe bogactwo uznawszy od Egiptu skarbów zniewagę Pomazańca spoglądał bowiem na odpłatę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uznając hańbę Chrystusową za większe bogactwo niż skarby Egiptu* – kierował bowiem oczy na zapłatę.**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(za) większe bogactwo uznawszy (od) Egiptu skarbów obelgę Pomazańca, spoglądał bowiem na odpłatę.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(za) większe bogactwo uznawszy od Egiptu skarbów zniewagę Pomazańca spoglądał bowiem na odpłatę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14:33&lt;/x&gt;; &lt;x&gt;520 15:3&lt;/x&gt;; &lt;x&gt;570 3:78&lt;/x&gt;; &lt;x&gt;650 10:33&lt;/x&gt;; &lt;x&gt;650 13:13&lt;/x&gt;; &lt;x&gt;670 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Mądrze żyje, kto rozważa skutki swych decyzji.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10:35&lt;/x&gt;; &lt;x&gt;730 22:12&lt;/x&gt;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2024-05-08T11:37:03Z</dcterms:modified>
</cp:coreProperties>
</file>