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6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bowiem chwały Ten od Mojżesza jest uznany za godnego na ile większy szacunek ma od domu ten który zbudował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On przecież uznany za godnego o tyle większej chwały od Mojżesza,* o ile większym uznaniem** niż dom cieszy się jego budowniczy.***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Większej bowiem Ten chwały przed Mojżeszem jest uznany za godnego*, na ile większy szacunek ma (od) domu (ten). (który zbudował) 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bowiem chwały Ten od Mojżesza jest uznany za godnego na ile większy szacunek ma (od) domu (ten) który zbudował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On przecież uznany za godnego o tyle większej chwały od Mojżesza, o ile większym uznaniem cieszy się budowniczy niż dom przez niego zbudowany.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większej bowiem chwały jest on godzien od Mojżesza, im większą cześć od domu ma jego budowniczy.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tem większej chwały ten nad Mojżesza godzien, im większą cześć ma budownik domu, niżeli sam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więtszej chwały ten godny jest miany niżli Mojżesz, im więtszą cześć ma niż dom ten, który ji zbudował.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tyle nawet większej czci godzien jest niż Mojżesz, o ile większą cześć niż dom odbiera jego budowniczy.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Uznany On bowiem został za godnego o tyle większej chwały od Mojżesza, o ile większą cześć ma budowniczy od domu, który zbudował.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nawet godny większej chwały niż Mojżesz, podobnie jak większy szacunek niż dom ma ten, który go zbudował.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należy Mu się nawet większa chwała niż Mojżeszowi, skoro budowniczy domu odbiera większą cześć niż zbudowany przez niego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 tyle większej niż Mojżesz godzien jest On chwały, o ile większym niż dom uznaniem cieszy się jego budowniczy.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jest nawet godny większej czci niż Mojżesz, podobnie jak budowniczy cieszy się większym uznaniem niż zbudowany przez niego 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 tym godzien jest o tyle większej chwały niż Mojżesz, o ile większą czcią cieszy się budowniczy niż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гідний настільки більшої слави, ніж Мойсей, наскільки більшу честь має будівничий, ніж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jest godny większej chwały od Mojżesza w takim stosunku, jak większy szacunek ma od domu ten, co go zbudował.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jednak zasługuje na cześć większą niż Mosze, tak jak budowniczy domu zasługuje na cześć większą niż ów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poczytywany za godnego większej chwały niż Mojżesz, podobnie jak więcej, szacunku niż dom zażywa ten, kto go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Budowniczy cieszy się jednak większym uznaniem niż budynek, który zbudował. Dlatego Jezus jest otoczony większą chwałą niż Mojżesz.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Uznanie, τιμή, tj. poważanie, szacunek, cześć, dostojność (&lt;x&gt;650 2:7&lt;/x&gt;).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6:13&lt;/x&gt;; &lt;x&gt;470 16:18&lt;/x&gt;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"Większej bowiem Ten chwały przed Mojżeszem jest uznany za godnego" - składniej: "Większej bowiem chwały jest Ten uznany za godnego niż Mojżesz".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2024-04-30T05:40:35Z</dcterms:modified>
</cp:coreProperties>
</file>