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od domu ten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Mojżesza,* o ile większym uznaniem** niż dom cieszy się jego budowniczy.***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bowiem Ten chwały przed Mojżeszem jest uznany za godnego*, na ile większy szacunek ma (od) domu (ten). (który zbudował) 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(od) domu (ten) który zbudował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Uznanie, τιμή, tj. poważanie, szacunek, cześć, dostojność (&lt;x&gt;650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6:13&lt;/x&gt;; 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"Większej bowiem Ten chwały przed Mojżeszem jest uznany za godnego" - składniej: "Większej bowiem chwały jest Ten uznany za godnego niż Mojżesz".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2024-04-30T01:59:16Z</dcterms:modified>
</cp:coreProperties>
</file>