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71"/>
        <w:gridCol w:w="54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wystawiali na próbę Mnie ojcowie wasi wystawiali na próbę Mnie i zobaczyli dzieła moje przez czterdzieści lat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wasi ojcowie poddawali (Mnie) próbie* – i oglądali moje dzieła przez czterdzieści lat.**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doświadczyli ojcowie wasi przez próbowanie i zobaczyli dzieła me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wystawiali na próbę Mnie ojcowie wasi wystawiali na próbę Mnie i zobaczyli dzieła moje (przez) czterdzieści lat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17:2&lt;/x&gt;; &lt;x&gt;40 20:2-5&lt;/x&gt;; &lt;x&gt;50 6:16&lt;/x&gt;; &lt;x&gt;230 78:18&lt;/x&gt;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Bóg nie oczekuje od nas wiary ślepej, lecz posłusznej objawieniu. Boga znieważa niewiara ludzi, którzy w niej trwają, mimo że widzą Jego dzieła.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2024-04-30T04:08:37Z</dcterms:modified>
</cp:coreProperties>
</file>