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Zaręczam, że ci pobłogosławię i rozmnożę cię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Zaprawdę, błogosławiąc, błogosławić ci będę i rozmnażając,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 błogosławiąc błogosławić ci będę i rozmnażając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nie błogosławiąc błogosławić cię będę i rozmnażając, nie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hojnie cię pobłogosławię i ponad miarę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będę błogosławił ci obficie i rozmnożę cię bez 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Zapewniam, że napełnię cię błogosławieństwem i hojnie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niezmiernie cię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„Obdarzę cię błogosławieństwem i rozmnożę w wielkiej liczbie”.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zapewniam cię, że będę ci obficie błogosławił i obdarzę cię licznym potomstwem.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 Zaprawdę, obficie cię ubłogosławię i niepomiernie rozmnożęʼ.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По правді благословляючи, - благословлю тебе і, розмножуючи, - розмножу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 pewnością błogosławiąc, będę ci błogosławił i pomnażając, będę cię rozmnażał.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"Z pewnością pobłogosławię cię i z pewnością dam ci wielu potomków".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”Zaiste, błogosławiąc, będę ci błogosławił, i pomnażając, pomnożę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ta brzmiała następująco: „Obdarzę cię wielkim szczęściem i sprawię, że twój ród stanie się wielki”.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2024-04-28T20:39:44Z</dcterms:modified>
</cp:coreProperties>
</file>