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cierpliwie czekał, otrzymał to, co było treścią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tak cierpliwie czekał, dostąpił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czekając, dostąpił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cierpliwie czekawszy, dostał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[Abraham] tak cierpliwie oczekiwał,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czekał cierpliwie,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okazał się cierpliwy, osiągnął to, co zostało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dzięki cierpliwości Abraham uzyskał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ponieważ wytrwale czekał, dostąpił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długo czekał aż otrzymał to, co mu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wytrwawszy w cierpliwości (Abraham)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бувши терплячим, одержав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będąc wytrwałym, Abraham doszedł do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czekając cierpliwie, Awraham ujrzał wypełnienie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okazawszy cierpliwość, otrzymał tę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okazał cierpliwość i doczekał się spełnienia tej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2024-04-29T05:00:04Z</dcterms:modified>
</cp:coreProperties>
</file>