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wprawdzie bowiem na większego przysięgają i każdego dla nich sporu kres ku utwierdzeniu przysięga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przysięgają na kogoś większego i przysięga przypieczętowuje koniec każdego ich sporu;*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bowiem na większego przysięgają i każdego (dla) nich sporu kresem ku umocnieniu przysięga: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wprawdzie bowiem na większego przysięgają i każdego (dla) nich sporu kres ku utwierdzeniu przysięga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przysięgają na kogoś większego. Przysięga zamyka każdy ich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przysięgają na kogoś większego, a przysięga dla potwierdzenia jest zakończeniem wszystkich sporów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Ludzieć wprawdzie przez większego przysięgają, a przysięga, która się dzieje ku potwierdzeniu, jest między nimi końcem wszystkich sporów.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ludzie przez więtszego niż sami przysięgają, a każdego sporu ich koniec ku potwierdzeniu jest przysięga.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przysięgają na kogoś wyższego, a przysięga dla stwierdzenia [prawdy] jest zakończeniem każdego sporu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przysięgają na kogoś większego, a zakończeniem wszelkiego ich sporu jest przysięga, która jest stwierdzeniem;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przysięgają na kogoś większego, a potwierdzeniem zakończenia każdego sporu jest dla nich przysięga.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ludzie przysięgają na kogoś większego, a zakończenie każdego sporu wzmacniają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przysięgają na kogoś większego, a końcem każdego sporu jest dla nich potwierdzająca przysięga.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zazwyczaj przysięgają na kogoś większego od siebie i taka przysięga potwierdza ich słowa i rozprasza wątpliwości.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przecież przysięgają na kogoś wyższego i przysięga stanowi dla nich ostateczne potwierdzenie w każdej spornej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 клянуться вищим, - адже клятва для підтвердження є край усякої їхньої незгоди.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ludzie przysięgają na większego, a przysięga na umocnienie jest końcem każdego ich 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przysięgają na kogoś większego od siebie, potwierdzenie zaś przysięgą kładzie kres wszelkim sporom.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przysięgają na kogoś większego, a końcem wszelkiego sporu jest ich przysięga, jako że jest dla nich prawną gwarancją.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chcąc rozwiązać jakiś spór, przysięgają na kogoś większego od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 przysięga  raz  na  zawsze  kończy każdy ich spór.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2024-04-29T01:26:47Z</dcterms:modified>
</cp:coreProperties>
</file>