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3184"/>
        <w:gridCol w:w="4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swoim poniżeniem, że przeminie jak kwiat trawy.*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bogaty w uniżeniu jego*, bo jak kwiat trawy przejdzie.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14:2&lt;/x&gt;; &lt;x&gt;230 103:15&lt;/x&gt;; &lt;x&gt;530 7:31&lt;/x&gt;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"swym".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2024-04-17T17:45:44Z</dcterms:modified>
</cp:coreProperties>
</file>