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56"/>
        <w:gridCol w:w="57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bracia moi umiłowani niech jest każdy człowiek szybki ku usłyszeć powolny ku powiedzieć powolny do gniewu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(to) wiecie,* bracia moi ukochani; każdy zaś człowiek niech będzie skory do słuchania,** nieskory do mówienia,*** nieskory do gniewu.****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Wiedzcie*, bracia moi umiłowani. Niech będzie zaś** każdy człowiek szybki ku usłyszeć, powolny ku powiedzieć, powolny ku gniewowi;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bracia moi umiłowani niech jest każdy człowiek szybki ku usłyszeć powolny ku powiedzieć powolny do gniewu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 imp.: wiedzcie.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2:11&lt;/x&gt;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10:19&lt;/x&gt;; &lt;x&gt;240 17:27&lt;/x&gt;; &lt;x&gt;250 5:1-2&lt;/x&gt;; &lt;x&gt;660 3:3-12&lt;/x&gt;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&lt;x&gt;240 14:17&lt;/x&gt;; &lt;x&gt;240 16:32&lt;/x&gt;; &lt;x&gt;250 7:9&lt;/x&gt;; &lt;x&gt;560 4:26&lt;/x&gt;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Według formy możliwe też: "Wiecie".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Inne lekcje zamiast słów "Wiedzcie, (...) Niech będzie zaś": "Bracia moi umiłowani, niech będzie zaś"; "Wiedzcie zaś, bracia moi umiłowani. Niech będzie zaś"; "Tak że, bracia moi umiłowani, niech będzie"; "I teraz, bracia nasi, niech będzie".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2024-03-28T11:22:49Z</dcterms:modified>
</cp:coreProperties>
</file>