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75"/>
        <w:gridCol w:w="5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całą radość uznaliście bracia moi kiedy w próby wpadlibyście różnorodne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najwyższą radość uważajcie, moi bracia,* gdy opadają was różnorodne** próby,***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(Za) całą radość uznajcie, bracia moi, kiedy (w) doświadczenia wpadniecie rozmaite,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(Za) całą radość uznaliście bracia moi kiedy (w) próby wpadlibyście różnorodne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1:16&lt;/x&gt;; &lt;x&gt;660 2:1&lt;/x&gt;; &lt;x&gt;660 3:1&lt;/x&gt;; &lt;x&gt;660 4:11&lt;/x&gt;; &lt;x&gt;660 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różnorodne, ποικίλοις, tak w &lt;x&gt;670 4:10&lt;/x&gt; określona jest łaska Boża.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próby i pokusy określa gr. πειρασμός. Są one sprawdzianem wiary, a nie silnej woli – wiary w nasze zjednoczenie z Chrystusem, &lt;x&gt;550 2:20&lt;/x&gt;.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5:12&lt;/x&gt;; &lt;x&gt;540 7:4&lt;/x&gt;; &lt;x&gt;650 10:34&lt;/x&gt;; &lt;x&gt;650 12:11&lt;/x&gt;; &lt;x&gt;660 1:12&lt;/x&gt;; &lt;x&gt;670 1:6&lt;/x&gt;; &lt;x&gt;670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2024-03-29T00:19:00Z</dcterms:modified>
</cp:coreProperties>
</file>