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 porzuci wątpliwości, bo człowiek, który wątpi, przypomina falę morską, gnaną i miotaną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prosi z wiarą, bez powątpiewania. Kto bowiem wątpi, podobny jest do fali morskiej pędzonej przez wiatr i miotanej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 i 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wątpiąc; albowiem kto wątpi, jest podobny wałowi morskiemu, który od wiatru pędzony i miotany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prosi z wiarą, nic nie wątpiąc, bo kto wątpi, podobny jest wału morskiemu, którego wiatr wzrusza i tam i sam 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prosi z wiarą, a nie wątpi o niczym. Kto bowiem żywi wątpliwości, podobny jest do fali morskiej wzbudzonej wiatrem i miotanej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bez powątpiewania; kto bowiem wątpi, podobny jest do fali morskiej, przez wiatr tu i tam miotanej.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prosi z wiarą i bez wahania, bo ten, kto się waha, jest podobny do fali morskiej, poruszanej i miotanej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 wiarą i bez powątpiewania. Kto bowiem wątpi, jest jak wzburzona morska fala, którą wiatr miota w różne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wiarą niech prosi, bez żadnego powątpiewania, bo kto powątpiewa, przypomina falę na morzu, która się miota i wiatrem nadyma.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tylko prosić z wiarą i nie wątpić; kto wątpi, podobny jest do fali na morzu, miotanej wichrami.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błaga z wiarą i niezachwianie, bo chwiejący się podobny jest do morskiej fali, którą wicher pędzi i miota.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просить з вірою, без жодного сумніву. Бо хто має сумнів, той подібний до морської хвилі, колиханої і розвіюваної вітрами.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w wierze, nic się nie chwiejąc; gdyż ten, co się waha jest podobny do kołysania się morza, wznoszonego oraz miotanego przez wichry.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ufnie, w nic nie wątpiąc, bo wątpiący jest jak fala na morzu, targana i niesiona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wątpiąc, bo kto wątpi, jest podobny do fali morskiej pędzonej przez wiatr oraz miotanej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niech jednak wierzy, że ją otrzyma, i niech nie wątpi w to. Wątpiący człowiek podobny jest bowiem do morskiej fali, miotanej wiatrem w różne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2024-04-18T18:12:21Z</dcterms:modified>
</cp:coreProperties>
</file>