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prosi z wiarą,* bez powątpiewania;** *** kto bowiem wątpi, przypomina falę morską,**** gnaną i rzucaną przez wiatr.*****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prosi zaś w wierze, nic (nie) wahając się, bo wahający się jest podobny fali morza, wznoszonej przez wiatr i miotanej;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9:29&lt;/x&gt;; &lt;x&gt;470 15:28&lt;/x&gt;; &lt;x&gt;480 11:24&lt;/x&gt;; &lt;x&gt;650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wahania się, chwiejności.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21:21&lt;/x&gt;; &lt;x&gt;520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4:14&lt;/x&gt;; &lt;x&gt;650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2024-04-26T12:21:23Z</dcterms:modified>
</cp:coreProperties>
</file>