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10"/>
        <w:gridCol w:w="4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 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chwiejny,* ** niestały na wszystkich swoich drogach.***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mąż dwuduszny*, niespokojny na wszystkich drogach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(o) rozdwojonej duszy niestały na wszystkich drogach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chwiejny, δίψυχος, lub: o rozdwojonej duszy; zob. &lt;x&gt;660 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17:33&lt;/x&gt;; &lt;x&gt;230 119:113&lt;/x&gt;; &lt;x&gt;490 9:62&lt;/x&gt;; &lt;x&gt;490 16:13&lt;/x&gt;; &lt;x&gt;530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Wprowadzamy tu neologizm jako kalkę wyrazu oryginalnego. Sens: zmienny, nieszczery.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2024-04-25T22:09:53Z</dcterms:modified>
</cp:coreProperties>
</file>