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wypełniacie zgodnie z Pismem królewskie prawo: Będziesz kochał swojego bliźniego jak samego siebie ,* postępujecie szlachetnie.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jednakże prawo spełniacie królewskie według Pisma: Będziesz miłować (tego) tuż obok twego jak ciebie samego, pięknie* czynicie;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wiernie — i zgodnie z Pismem — wypełniacie królewskie prawo: Masz kochać swojego bliźniego tak, jak samego siebie, postępujecie szlachetnie.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wypełniacie królewskie prawo zgodnie z Pismem: Będziesz miłował swego bliźniego jak samego siebie,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jeźliże pełnicie zakon królewski według Pisma: Będziesz miłował bliźniego twego jako samego siebie,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zakon królewski pełnicie według Pisma: Będziesz miłował bliźniego twego jako samego siebie,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przeto zgodnie z Pismem wypełniacie królewskie Prawo: Będziesz miłował bliźniego swego jak siebie samego,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wypełniacie zgodnie z Pismem królewskie przykazanie: Będziesz miłował bliźniego swego jak siebie samego,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zgodnie z Pismem wypełniacie królewskie Prawo: Będziesz miłował swojego bliźniego jak siebie samego, dobrze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wypełniacie prawo królewskie zgodnie z Pismem: Będziesz miłował bliźniego swojego jak siebie samego,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naprawdę zgodnie z Pismem spełniacie to królewskie prawo: „Będziesz miłował swojego bliźniego jak samego siebie”, dobrze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przestrzegacie królewskiego prawa, zawartego w Piśmie: będziesz kochał bliźniego jak siebie samego, dobrze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wypełniacie królewskie Prawo zgodnie z Pismem: ʼBędziesz miłował bliźniego swego jak siebie samegoʼ, to dobrze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ви виконуєте царський закон згідно з написаним: Люби свого ближнього, як самого себе, - добре робите.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według Pisma urzeczywistniacie należące do Króla Prawo: Będziesz miłował swego bliskiego jak siebie samego słusznie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wypełniacie cel Tory Królestwa, w zgodzie z fragmentem, który głosi: "Miłuj bliźniego jak samego siebie", to czynicie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spełniacie prawo królewskie według słów Pisma: ”Masz miłować swego bliźniego jak samego siebie”, to czynicie bardzo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kierujecie się królewskim przykazaniem Pisma, które mówi: „Kochaj innych ludzi jak samego siebie!”, to postępujecie właściwie.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&lt;x&gt;470 22:39&lt;/x&gt;; &lt;x&gt;520 13:9&lt;/x&gt;; &lt;x&gt;550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2024-05-05T09:47:23Z</dcterms:modified>
</cp:coreProperties>
</file>