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2"/>
        <w:gridCol w:w="5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 Przychodźcie teraz bogaci zapłaczcie lamentując z powodu nieszczęść waszych przychodzących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teraz (wy), bogaci.* Zapłaczcie, lamentując nad swymi nadchodzącymi nieszczęściami.**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Hejże, teraz bogaci, zapłaczcie wołając o lo lo* z powodu udręk waszych, (tych) przychodzących.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 (Przychodźcie) teraz bogaci zapłaczcie lamentując z powodu nieszczęść waszych przychodzących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odnośnie do was, bogaci. Gorzko zapłaczcie! Nadciągają na was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wy, bogacze, płaczcie, zawodząc nad nieszczęściami, które na was przyjdą.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Nuż teraz, bogacze! płaczcie, narzekając nad nędzami waszemi, które przyjdą.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Nuż teraz, bogacze, płaczcie, narzekając na nędze wasze, które przydą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wy, bogacze, zapłaczcie wśród narzekań na utrapienia, jakie was czekają.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wy, bogacze, płaczcie i narzekajcie nad nieszczęściami, jakie na was przyjdą.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teraz wy, bogaci! Żałośnie zapłaczcie z powodu nieszczęść, które na was przychodzą.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bogacze, lamentujcie i płaczcie z powodu udręk, które nadchodzą.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 wy, bogaci: Zacznijcie lamentować, płacząc z powodu bliskich już udręk.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więc, bogacze, płaczcie i narzekajcie nad swoją biedą, jaka nadchodzi.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wy, bogacze, opłakujcie gorzko cierpienia, które was czekają.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Ануж тепер, багаті, плачте й ридайте над жахливими вашими злиднями, що надходять.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Hejże, teraz zamożni; zapłaczecie nad udrękami, które się do was zbliżają, wydawajcie okrzyki bólu.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słowo do bogatych: płaczcie i biadajcie nad udrękami, jakie na was nadchodzą!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Nuże teraz wy, bogacze, płaczcie, wyjąc nad niedolami, które na was przychodzą.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posłuchajcie wy, nieuczciwi bogacze: Nadchodzi dla was czas płaczu i nieszczęścia.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6:24&lt;/x&gt;; &lt;x&gt;610 6:9&lt;/x&gt;; &lt;x&gt;660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13:6&lt;/x&gt;; &lt;x&gt;330 30:2&lt;/x&gt;; &lt;x&gt;660 4:9&lt;/x&gt;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onomatopeja zawodzenia.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2024-05-01T22:32:20Z</dcterms:modified>
</cp:coreProperties>
</file>