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gdyby ktoś spośród was zboczył od prawdy,* a ktoś go nawrócił,**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wśród was zbłąkałby się od prawdy i zawróciłby ktoś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ktoś wśród was zostałby zwiedzony od prawdy a nawróciłby ktoś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jeśli ktoś z was zboczy od prawdy, a inny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z was zejdzie z drogi prawdy, a ktoś go nawróci;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się kto z was obłądził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 z was zabłądził od prawdy, a nawróciłby go kto,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jeśliby ktokolwiek z was zszedł z drogi prawdy, a drugi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 spośród was zboczy od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ktokolwiek z was zejdzie z drogi prawdy, a ktoś go nawróci,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zszedł z drogi prawdy, a inny by go nawrócił,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jeśli ktoś z was odejdzie od prawdy, a ktoś go zawróci,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bracia! Jeśliby kto z was zboczył z drogi prawdy, a kto inny nawrócił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Jeśliby ktoś z was zboczył z (drogi) prawdy, a ktoś inny nawróciłby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коли хтось із вас заблукає від правди і хтось його наверне,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ktoś między wami został poprowadzony na manowce, z dala od prawdy, a ktoś go zawrócił,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bracia, jeśli któryś z was odejdzie od prawdy, a ktoś skłoni go do powrotu,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jeśli ktoś wśród was zostanie odciągnięty od prawdy, a drugi go zawróci,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[19-20]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przyjaciele, jeśli ktoś z was zabłądzi i zejdzie z drogi prawdy, pomóżcie mu wrócić do Boga! Czyniąc to, uratujecie go od śmierci i przyczynicie się do przebaczenia wielu jego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2:6&lt;/x&gt;; &lt;x&gt;490 1:16&lt;/x&gt;;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2024-05-01T17:27:12Z</dcterms:modified>
</cp:coreProperties>
</file>