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1"/>
        <w:gridCol w:w="5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wzdychajcie przeciw jedni drugim bracia aby nie zostalibyście osądzeni oto Sędzia przed drzwiami stanął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narzekajcie,* bracia, jedni na drugich,** abyście nie zostali osądzeni;*** oto Sędzia**** stanął u drzwi.*****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wzdychajcie, bracia, przeciw jedni drugim, aby nie zostalibyście osądzeni; oto Sędzia przed podwojami stanął.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wzdychajcie przeciw jedni drugim bracia aby nie zostalibyście osądzeni oto Sędzia przed drzwiami stanął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przestańcie narzekać.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3:1&lt;/x&gt;; &lt;x&gt;660 5:12&lt;/x&gt;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5:22&lt;/x&gt;; &lt;x&gt;510 10:42&lt;/x&gt;; &lt;x&gt;510 17:31&lt;/x&gt;; &lt;x&gt;530 4:5&lt;/x&gt;; &lt;x&gt;620 4:1&lt;/x&gt;; &lt;x&gt;660 4:12&lt;/x&gt;; &lt;x&gt;670 4:5&lt;/x&gt;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24:33&lt;/x&gt;; &lt;x&gt;480 13:29&lt;/x&gt;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2024-05-01T17:28:02Z</dcterms:modified>
</cp:coreProperties>
</file>