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7"/>
        <w:gridCol w:w="51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Ojca przywołujecie ― bezstronnie sądzącego według ― każdego dzieła, w bojaźni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zamieszkiwania waszego czas postępujcie,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Ojca przywołujecie bez względu na osobę sądzącego według każdego uczynku w strachu przez zamieszkiwanie waszego czasu postępujcie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nazywacie Ojcem* Tego, który bezstronnie** sądzi*** każdego**** według dzieła,***** postępujcie w bojaźni****** w czasie swego pielgrzymowania,*******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I, jeśli (jako) Ojca przywołujecie (Tego) nie biorąc według twarzy* Sądzącego według każdego pracy, w bojaźni (przez) zamieszkiwania waszego czas zacznijcie się obracać**,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Ojca przywołujecie bez względu na osobę sądzącego według każdego uczynku w strachu (przez) zamieszkiwanie waszego czasu postępujcie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— bez względu na osobę— sądzi każdego według jego uczynków. Skoro nazywacie Go Ojcem, pielgrzymujcie przez życie jako ludzie świadomi odpowiedzialności wobec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Ojcem nazywacie tego, który bez względu na osobę sądzi każdego według uczynków, spędzajcie czas waszego pielgrzymowania w bojaźni;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Ojcem nazywacie tego, który bez braku osób każdego sądzi według uczynku, patrzcież, abyście w bojaźni czas pielgrzymowania waszego trawili,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wzywacie Ojca tego, który bez względu na osoby sądzi wedle uczynku każdego: w bojaźni obcujcie czasu przemieszkawania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 Ojcem nazywacie Tego, który bez względu na osoby sądzi każdego według uczynków, to w bojaźni spędzajcie czas swojego pobytu na obczyźnie.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wzywacie jako Ojca tego, który bez względu na osobę sądzi każdego według uczynków jego, żyjcie w bojaźni przez czas pielgrzymowania waszego,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Ojcem nazywacie Tego, który bez względu na osobę sądzi każdego według jego uczynków, postępujcie w bojaźni przez czas waszego życia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Ojcem nazywacie Tego, który bezstronnie sądzi każdego według jego własnych uczynków, w bojaźni Bożej przeżyjcie czas waszego ziemskiego wygnania.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Ojcem nazywacie Tego, który, nie patrząc na pozory, sądzi każdego według jego uczynków, to przez czas swego mieszkania na obczyźnie postępujcie z bojaźnią,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tego, który sądzi wszystkich bez względu na osobę, ale według uczynków, nazywacie Ojcem, to przez cały czas swojej ziemskiej pielgrzymki trwajcie w bojaźni Bożej.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Ojcem nazywacie Tego, który sądzi bezstronnie każdego według jego uczynków, bogobojnie przeżywajcie czas waszego pielgrzymowania,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Батьком звете того, хто нелицемірно судить кожного за вчинок, у страху проводьте час вашого життя,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nazywacie Ojcem Tego, co nie ma względu na osobę oraz sądzi każdego według czynu w bojaźni spędzajcie czas waszego pobytu na obczyźnie.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zwracacie się jako do Ojca do Tego, który sądzi bezstronnie na podstawie czynów każdego człowieka, powinniście z bojaźnią wieść swój doczesny żywot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wzywacie Ojca, który osądza bezstronnie, według uczynku każdego człowieka, to postępujcie z bojaźnią w czasie, gdy jesteście osiadłymi przybyszami.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Boga, który jest bezstronnym sędzią ludzkich czynów, nazywacie swoim Ojcem, okazujcie Mu respekt do końca waszego życia na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10:17&lt;/x&gt;; &lt;x&gt;140 19:7&lt;/x&gt;; &lt;x&gt;510 10:34&lt;/x&gt;; &lt;x&gt;520 2:11&lt;/x&gt;; &lt;x&gt;560 6:9&lt;/x&gt;; &lt;x&gt;580 3:25&lt;/x&gt;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2:23&lt;/x&gt;; &lt;x&gt;670 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14:10&lt;/x&gt;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62:13&lt;/x&gt;; &lt;x&gt;240 24:12&lt;/x&gt;; &lt;x&gt;290 59:18&lt;/x&gt;; &lt;x&gt;300 17:10&lt;/x&gt;; &lt;x&gt;520 2:6&lt;/x&gt;; &lt;x&gt;530 3:8&lt;/x&gt;; &lt;x&gt;540 11:15&lt;/x&gt;; &lt;x&gt;620 4:14&lt;/x&gt;; &lt;x&gt;730 2:23&lt;/x&gt;; &lt;x&gt;730 18:6&lt;/x&gt;; &lt;x&gt;730 20:13&lt;/x&gt;; &lt;x&gt;730 22:12&lt;/x&gt;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64:8&lt;/x&gt;; &lt;x&gt;470 6:9&lt;/x&gt;; &lt;x&gt;490 11:2&lt;/x&gt;; &lt;x&gt;520 8:15&lt;/x&gt;; &lt;x&gt;540 6:18&lt;/x&gt;; &lt;x&gt;550 4:6&lt;/x&gt;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&lt;x&gt;540 7:1&lt;/x&gt;; &lt;x&gt;650 12:28&lt;/x&gt;; &lt;x&gt;670 2:17-18&lt;/x&gt;; &lt;x&gt;670 3:2&lt;/x&gt;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&lt;x&gt;650 11:13&lt;/x&gt;; &lt;x&gt;670 2:11&lt;/x&gt;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Sens: nie patrząc na wygląd zewnętrzny czy pozycję społeczną człowieka.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Metafora życia etycznego.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2024-04-25T09:48:16Z</dcterms:modified>
</cp:coreProperties>
</file>