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99"/>
        <w:gridCol w:w="53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świadomi, że nie zniszczalnym srebrem lub złotem, zostaliście odkupieni z ― próżnych waszych zachowań przekazanych przez ojców,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że nie zniszczalnymi srebrem lub złotem zostaliście odkupieni z próźnego waszego postępowania przekazanego przez ojców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świadomi, że nie zniszczalnymi: srebrem albo złotem,* zostaliście wykupieni** ze swego pustego postępowania,*** przekazanego wam przez ojców,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wiedząc, że nie zniszczalnymi, srebrem lub złotem, zostaliście odkupieni z czczego waszego obracania się*, przekazanego przez ojców,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że nie zniszczalnymi srebrem lub złotem zostaliście odkupieni z próźnego waszego postępowania przekazanego przez ojców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Pamiętajcie, że nie rzeczami zniszczalnymi, srebrem albo złotem, zostaliście wykupieni z waszego marnego postępowania, odziedziczonego po ojcach,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Wiedząc, że 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tym, co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zniszczalne, srebrem lub złotem, zostaliście wykupieni z waszego marnego postępowania przekazanego przez ojców;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iż nie skazitelnemi rzeczami, srebrem albo złotem, wykupieni jesteście od marnego obcowania waszego, od ojców podanego.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iż nie skazitelnemi złotem abo srebrem jesteście wykupieni od próżnego obcowania waszego ojcowskiego podania,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 bowiem, że z odziedziczonego po przodkach waszego złego postępowania zostaliście wykupieni nie czymś przemijającym, srebrem lub złotem,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że nie rzeczami znikomymi, srebrem albo złotem, zostaliście wykupieni z marnego postępowania waszego, przez ojców wam przekazanego,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 przecież, że nie tym, co przemijające – srebrem lub złotem – zostaliście wykupieni z waszego bezużytecznego postępowania przekazanego przez ojców,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 bowiem, że z waszego odziedziczonego po przodkach głupiego postępowania, zostaliście odkupieni nie czymś przemijającym, srebrem lub złotem,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świadomi tego, że zostaliście wykupieni ze swego odziedziczonego po przodkach jałowego sposobu życia nie za rzeczy zniszczalne: za srebro czy złoto,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Wiadomo wam przecież, że nie tym, co zniszczalne, srebrem lub złotem, zostaliście wykupieni z niewoli swojego marnego trybu życia, jaki wam przekazali ojcowie,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świadomi, że nie srebro ani złoto, których wartość przemija, było okupem uwalniającym was z marnego sposobu życia odziedziczonego po przodkach,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знаючи, що ви були відкуплені від марного вашого життя, переданого батьками, нетлінним сріблом або золотом,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że z waszego próżnego, przekazanego wam przez przodków sposobu życia, zostaliście wykupieni nie tymi przemijającymi rzeczami srebrem lub złotem,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Powinniście mieć świadomość, że na okup zapłacony po to, aby uwolnić was od bezwartościowego sposobu życia, jaki przekazali wam wasi ojcowie, nie składało się coś zniszczalnego, jak srebro czy złoto,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 przecież, że nie rzeczami zniszczalnymi, srebrem lub złotem, zostaliście uwolnieni od waszego bezowocnego sposobu postępowania, przejętego poprzez tradycję od waszych praojców,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 też, że z powodu złego postępowania, odziedziczonego po waszych przodkach, byliście niewolnikami zła, ale zostaliście wykupieni przez Boga! I to nie marnym srebrem lub złotem,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52:3&lt;/x&gt;; &lt;x&gt;330 7:19&lt;/x&gt;; &lt;x&gt;430 1:18&lt;/x&gt;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&lt;x&gt;230 130:8&lt;/x&gt;; &lt;x&gt;480 10:45&lt;/x&gt;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3:24&lt;/x&gt;; &lt;x&gt;530 6:20&lt;/x&gt;; &lt;x&gt;530 7:23&lt;/x&gt;; &lt;x&gt;560 1:7&lt;/x&gt;; &lt;x&gt;580 1:14&lt;/x&gt;; &lt;x&gt;630 2:14&lt;/x&gt;; &lt;x&gt;520 1:21&lt;/x&gt;; &lt;x&gt;560 4:17&lt;/x&gt;; &lt;x&gt;680 2:18&lt;/x&gt;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Metafora życia etycznego.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2024-04-25T22:29:42Z</dcterms:modified>
</cp:coreProperties>
</file>