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2"/>
        <w:gridCol w:w="49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Dusze wasze oczyściwszy w ― posłuszeństwie ― prawdy ku braterstwu nieobłudnemu, z serca siebie nawzajem ukochajcie żarliwie,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swoje dusze oczyściliście* przez posłuszeństwo prawdzie do nieobłudnej miłości braterskiej,** pokochajcie jedni drugich z czystego serca, serdecznie,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Dusze wasze uczyniwszy nieskalanymi w posłuszeństwie prawdzie* ku kochaniu braci nieobłudnemu, z czystego] serca** jedni drugich umiłujcie żarliwie,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Dusze wasze oczyszczając w posłuszeństwie prawdzie przez Ducha do braterstwa nieobłudnego z czystego serca jedni drugich umiłujcie żarliwie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13:34&lt;/x&gt;; &lt;x&gt;520 12:910&lt;/x&gt;; &lt;x&gt;650 13:1&lt;/x&gt;; &lt;x&gt;670 2:17&lt;/x&gt;; &lt;x&gt;670 3:8&lt;/x&gt;; &lt;x&gt;680 1:7&lt;/x&gt;; &lt;x&gt;690 4:21&lt;/x&gt;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Inna lekcja: "prawdzie przez Ducha".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 zamiast "z czystego serca": "z serca"; "z serca prawdziwego".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2024-04-27T01:53:30Z</dcterms:modified>
</cp:coreProperties>
</file>