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7"/>
        <w:gridCol w:w="4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wszelkie ciało jak trawa, i wszelka chwała ich jak kwiat trawy; wysuszona została ― trawa, i ― kwiat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wszelkie ciało jak trawa i każda chwała człowieka jak kwiat trawy została wysuszona trawa i kwiat jej opadł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Wszelkie ciało jest jak trawa i wszelka jego chwała jak kwiat trawy. Uschła trawa i kwiat opadł,*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każde ciało jak trawa, i każda chwała jego jak kwiat trawy; wysuszona została trawa, i kwiat opadł;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wszelkie ciało jak trawa i każda chwała człowieka jak kwiat trawy została wysuszona trawa i kwiat jej opadł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&lt;x&gt;230 102:12&lt;/x&gt;; &lt;x&gt;230 103:15&lt;/x&gt;; &lt;x&gt;290 51:12&lt;/x&gt;; &lt;x&gt;660 1:10-11&lt;/x&gt;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2024-04-18T22:06:17Z</dcterms:modified>
</cp:coreProperties>
</file>