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Piotra 1:4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779"/>
        <w:gridCol w:w="49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niezniszczalnemu i nieskazitelnemu i niewiędnącemu, ustrzeżonemu w niebiosach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dziedzictwa* niezniszczalnego, niesplamionego i niewiędnącego,** które zostało zachowane w niebiosach*** dla was,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ku dziedziczeniu* niezniszczalnemu, i nieskalanemu, i niewygasającemu, ustrzeżonemu w niebiosach względem was,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nieskazitelnego i niewiędnącego które jest zachowane w niebiosach dla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ten sposób dał nam dostęp do dziedzictwa, które nie ulegnie zniszczeniu, skażeniu ani nie utraci świeżości. Czeka ono odłożone w niebie. Należeć będzie do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niewiędnącego, zachowanego w niebie dla was;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niezwiędłemu, w 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nieskazitelnemu i niepokalanemu, i nie zwiędłemu, na niebiesiech dla was zachowanemu,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niepokalanego, i niewiędnącego, które jest zachowane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Ku dziedzictwu nieznikomemu i nieskalanemu, i niezwiędłemu, jakie zachowane jest w niebie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niezniszczalnego, nietkniętego i trwałego, zachowanego dla was w niebiosach,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abyśmy osiągnęli dziedzictwo niezniszczalne, nienaruszone i nieprzemijające. Ono jest wam zapewnione w niebie,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 dziedzictwa niezniszczalnego, i nieskażonego, i nie malejącego, zachowanego w niebie dla was,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 też dla was zachował w niebie dziedzictwo niezniszczalne, nieskazitelne i nieprzemijające.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niezniszczalnego, nieskalanego, wiecznego dziedzictwa, zachowanego dla was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до нетлінної, непорочної і нев'янучої спадщини, збереженої на небі для вас,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 wiecznego, czystego oraz trwałego dziedzictwa, zachowanego dla nas w niebiosach.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dziedzictwa, które nie może ulec skażeniu, zepsuciu ani zanikowi, strzeżonego dla nas w niebie.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dziedzictwa niezniszczalnego i nieskalanego, i niewiędnącego. Jest ono w niebiosach zachowane dla was,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przygotował dla was bezcenny dar w niebie—niezniszczalny, nieskażony i nietracący blasku!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20:32&lt;/x&gt;; &lt;x&gt;510 26:18&lt;/x&gt;; &lt;x&gt;520 8:17&lt;/x&gt;; &lt;x&gt;560 1:14&lt;/x&gt;; &lt;x&gt;580 1:12&lt;/x&gt;; &lt;x&gt;580 3:24&lt;/x&gt;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&lt;x&gt;670 5:4&lt;/x&gt;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17:11&lt;/x&gt;; &lt;x&gt;580 1:5&lt;/x&gt;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Możliwe: dziedzictwu.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2024-04-20T07:17:10Z</dcterms:modified>
</cp:coreProperties>
</file>