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weselicie się, mało teraz, jeśli konieczne, zasmuceni w rozmaitych próbach,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Cieszcie* się** nim, zasmucani teraz po trosze,*** kiedy trzeba, różnorodnymi próbami,****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tym* weselcie się, mało teraz, jeśli potrzebne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zasmuceni w rozmaitych doświadczeniach**,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weselicie się mało teraz jeśli które trzeba jest zostawszy zasmuconymi w różnych próbach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nim, mimo że teraz — gdy trzeba — bywacie po trosze zasmucani różnorodnymi próbami.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się radujecie, choć teraz na krótko, jeśli trzeba, zasmuceni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rozmaitych prób;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weselicie się teraz maluczko, (jeźliże potrzeba) zasmuceni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radować się będziecie, trochę teraz, jeśli potrzeba, zasmucić się w rozmaitych pokusach,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radujcie się, choć teraz musicie doznać trochę smutku z powodu różnorodnych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z tego, mimo że teraz na krótko, gdy trzeba, zasmuceni bywacie różnorodnymi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się, chociaż teraz trzeba, abyście z powodu różnych doświadczeń trochę byli zasmuceni,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cieszcie się już teraz, nawet jeśli musicie jeszcze odczuwać smutek z powodu różnych doświadczeń.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Cieszcie się nim, choć teraz na krótko doznawać musicie smutku z powodu różnych doświadczeń, [dotykających was po to],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to cieszy, chociaż wkrótce będziecie wystawieni na próbę, a to przyniesie wam smutek.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radujecie się, chociaż na razie różne doświadczenia zasmucają was 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того радійте, навіть якщо тепер належить бути трохи засмученими всілякими напастями,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się radujcie, ilekroć jest słuszne teraz trochę, jeżeli zostaliście zasmuceni pośród różnych doświadczeń,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z tego, mimo że przez pewien czas możecie doznawać smutku w rozmaitych próbach.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Wielce się tym radujecie, choć obecnie na krótką chwilę – jeśli tak musi być – zostaliście zasmuceni rozmaitymi doświadczeniami,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więc, mimo że teraz różne chwilowe trudności sprawiają wam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1:8&lt;/x&gt;;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Cieszycie się. Zaimek nim można łączyć z czasem ostatecznym, zbawieniem lub Chrystusem; &lt;x&gt;670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4:17&lt;/x&gt;; &lt;x&gt;670 5:10&lt;/x&gt;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20:19&lt;/x&gt;; &lt;x&gt;660 1:2&lt;/x&gt;; &lt;x&gt;670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 "w tym" możliwe: tym.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rozmaitymi doświadczeniami.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2024-04-19T20:32:30Z</dcterms:modified>
</cp:coreProperties>
</file>