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żyjące, jesteście budowani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duchowy, w kapłaństwo święte,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duchowe ofiary, dobrze przyjęte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przez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w dom duchowy kapłaństwo święte by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sami, niczym żywe kamienie, jesteście budowani* ** (jako) dom duchowy,*** do świętego kapłaństwa,**** do składania duchowych ofiar miłych Bogu***** ****** przez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 jesteście budowani (jako) dom duchowy na stan kapłaństwa* święty, (by) wznieść duchowe ofiary, bardzo godne przyjęcia (dla) Boga przez Jezusa Pomazańca.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(w) dom duchowy kapłaństwo święte (by)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sami, jako żywe kamienie, jesteście budowani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duchowy dom, by być świętym kapłaństwem i składać duchowe ofiary, miłe Bogu ze względu 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sami, jak żywe kamienie, jesteście budowani w duchowy dom,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kapłaństwo, aby składać duchowe ofiary, przyjemne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jako żywe kamienie budujcie się w dom duchowny, w kapłaństwo święte, ku ofiarowaniu duchowych ofiar, przyjemnych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jako żywe kamienie na nim się budujcie, dom duchowny, kapłaństwo święte, ku ofiarowaniu duchownych ofiar, przyjemnych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również, niby żywe kamienie, jesteście budowani jako duchowa świątynia, by stanowić święte kapłaństwo, dla składania duchowych ofiar, miłych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 jako kamienie żywe budujcie się w dom duchowy, w kapłaństwo święte, aby składać duchowe ofiary przyjemne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też, jak żywe kamienie, jesteście budowani jako dom duchowy dla świętego kapłaństwa, aby przez Jezusa Chrystusa składać duchowe ofiary przyjemne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jako żywe kamienie, służycie do budowy duchowego domu, aby stać się świętym kapłaństwem i składać duchowe ofiary, miłe Bogu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sami, jako żywe kamienie, budujcie się na dom należący do Ducha, by tworzyć święte kapłaństwo, by wznosić duchowe ofiary, przyjemne Bogu,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jak żywe kamienie, bądźcie wbudowani w dom Ducha, a w nim, jako poświęceni kapłani, składajcie ofiary duchowe miłe Bogu,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również jak żywe kamienie budujcie swój dom duchowy, święte kapłaństwo, aby przez Jezusa Chrystusa składać ofiary duchowe, miłe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самі, мов живе каміння, будуйтеся на духовний дім, на святе священство, щоб принести духовні жертви, приємні Богові,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jak żyjące odłamki Skały jesteście układani na duchową siedzibę, święte kapłaństwo; by z powodu Jezusa Chrystusa przynieść duchowe ofiary, godne przyjęcia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jako żywe kamienie jesteście budowani w duchowy dom, aby być kohanim, zastrzeżonymi dla Boga, abyście składali duchowe ofiary przyjemne Mu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niczym żywe kamienie jesteście budowani jako duchowy dom, abyście stanowili święte kapłaństwo, żeby składać duchowe ofiary godne przyjęcia przez Boga za pośrednictwem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jesteście żywymi kamieniami, z których powstaje duchowy dom. Jesteście świętymi kapłanami, którzy—dzięki Jezusowi Chrystusowi—składają duchowe ofiary, podobające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budowani, οἰκοδομεῖσθε, lub: umacniani; taką samą formę przybiera tryb rozkazujący zarówno strony zwrotnej, jak i biernej, tj. budujcie się, dajcie się budować.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3:9&lt;/x&gt;; &lt;x&gt;560 2:20-22&lt;/x&gt;; &lt;x&gt;560 4:16&lt;/x&gt;;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3:16&lt;/x&gt;; &lt;x&gt;610 3:15&lt;/x&gt;; &lt;x&gt;650 3:6&lt;/x&gt;;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19:6&lt;/x&gt;; &lt;x&gt;290 61:6&lt;/x&gt;; &lt;x&gt;670 2:9&lt;/x&gt;; &lt;x&gt;730 1:6&lt;/x&gt;; &lt;x&gt;730 5:10&lt;/x&gt;; &lt;x&gt;730 20:6&lt;/x&gt;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mile widzianych przez Boga.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56:7&lt;/x&gt;; &lt;x&gt;520 12:1&lt;/x&gt;; &lt;x&gt;520 15:16&lt;/x&gt;; &lt;x&gt;570 4:18&lt;/x&gt;; &lt;x&gt;650 13:15&lt;/x&gt;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2024-04-29T02:15:37Z</dcterms:modified>
</cp:coreProperties>
</file>