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potknięcia i skałą zgorszenia ― potykającym się, ― słowu nie dając się przekonać, ku czemu i zostali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potknięcia* i skałą obrazy ;** *** potykają się**** niewierzący Słowu – na co też są przeznaczeni.*****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kamieniem potknięcia się i skałą obrazy; ci potykają się, słowu nie ulegając, ku czemu i zostali umieszczeni.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przyczyną upadku i skałą skandalu. Potykają się o nią ci, którzy nie wierzą Słowu, na co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 potknięcia i skałą zgorszenia dla tych, którzy nie wierząc, potykają się o słowo, na co też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obrażenia, i opoką zgorszenia tym, którzy się obrażają o słowo, nie wierząc, na co też wystawieni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obrażenia, i opoką zgorszenia, tym, którzy się o słowo obrażają i nie wierzą, na co i postanowieni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obrazy, i skałą potknięcia się. Ci, nieposłuszni słowu, upadają, do czego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kamieniem, o który się potkną, i skałą zgorszenia; ci, którzy nie wierzą Słowu, potykają się oń, na co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 i skałą zgorszenia. Ci, którzy nie wierzą Słowu, potykają się, na co zresztą są narażeni.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kamieniem, o który ludzie się potykają, i skałą, przez którą upadają! Upadają ci, którzy nie słuchają Słowa, bo tak już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kamieniem potknięcia się, skałą urażenia. Potykają się, nieposłuszni słowu. Na to się zresztą skazali.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także głazem upadku, opoką zgorszenia. Ci, którzy nie są posłuszni Słowu Bożemu, muszą się rozbić o ten kamień, bo tak już było postanowione.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ʼKamieniem potknięcia i skałą zgorszeniaʼ. Oni nieposłuszni słowu potykają się; taki ich los spotyka.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каменем спотикання, і каменем спокуси. Вони спотикаються, не вірячи в слово; на це вони й призначені.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kamień potknięcia oraz skała zgorszenia. Oni się potykają, będąc nieposłuszni Słowu, do czego też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kamieniem, który sprawi, że ludzie będą się potykać, skałą, na której się przewrócą. Potykają się o Słowo, nie dochowując mu posłuszeństwa, jak to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”kamieniem potknięcia i masywem skalnym obrazy”. Ci się potykają, gdyż są nieposłuszni słowu. Na to zresztą zostali naznaczeni.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kamieniem, o który się potkną, i skałą, z powodu której upadną”. Niewierzący nie są posłuszni słowu Bożemu, więc potykają się i upadają—takie jest ich przeznaczenie.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Obraza, σκάνδαλον : (1) dosłownie: języczek pułapki lub – met. – pułapka (&lt;x&gt;520 11:9&lt;/x&gt;); (2) metaf.: (a) pokusa, przynęta, zgorszenie, uprzedzenie, skandal (&lt;x&gt;470 18:7&lt;/x&gt;); (b) źródło pokusy, skandal (&lt;x&gt;530 1:23&lt;/x&gt;); (c) powód do odstępstwa l. uprzedzeń (&lt;x&gt;290 8:14&lt;/x&gt;; &lt;x&gt;520 9:32&lt;/x&gt;).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&lt;x&gt;520 9:33&lt;/x&gt;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3:3&lt;/x&gt;; 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2024-04-29T06:04:34Z</dcterms:modified>
</cp:coreProperties>
</file>