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 nie niech będzie zawstydzany niech oddaje chwałę zaś Bogu w części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chrześcijanin,* niech przestanie się wstydzić,** niech raczej tym imieniem*** oddaje chwałę Bogu.****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 tym imieniu, ἐν τῷ ὀνόματι τούτῳ,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tej mierze, ἐν τῷ μέρει τούτῳ P (VI);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jako chrześcijanin, nie niech daje się zawstydzać, niech oddaje chwałę zaś Bogu w imieniu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 nie niech będzie zawstydzany niech oddaje chwałę zaś Bogu w części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2024-05-04T00:56:34Z</dcterms:modified>
</cp:coreProperties>
</file>