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również ci, którzy cierpią zgodnie z Bożą wolą, powierzają swoje dusze wiernemu Stwórcy i nie ustają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cierpią zgodnie z wolą Boga, niech powierzają swoje dusze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wiernemu Stwórcy,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ci, którzy cierpią według woli Bożej, niechaj jemu, jako wiernemu Stworzycielowi, poruczają dusze swoje,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ci, którzy cierpią wedle wolej Bożej, wiernemu stworzycielowi niech dusze swe polecają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również ci, którzy cierpią zgodnie z wolą Bożą, niech dobrze czyniąc, oddają swe dusze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ci, którzy cierpią według woli Bożej, niech dobrze czyniąc powierzą wiernemu Stwórcy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cierpią zgodnie z wolą Boga, niech wiernemu Stwórcy powierzą swoje dusze przez czynienie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którzy znoszą cierpienia zgodnie z wolą Bożą, powierzą swe życie godnemu zaufania Stwórcy i czynią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także ci, którzy według woli Boga doznają cierpienia, niech swoją duszę polecają wiernemu Stwórcy, dobrze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zgodnie z wolą Boga znoszą cierpienia, niech powierzą swoje życie wiernemu swojemu Stwórcy i czynią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ci, którzy cierpią zgodnie z wolą Bożą, niech czyniąc dobrze polecają dusze swemu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ті, що терплять згідно з Божою волею, хай передадуть свої душі в доброчинності йому, як вірному Творцеві.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 ci, co cierpią z woli Boga, niech w szlachetnych uczynkach powierzają swe dusze wiernemu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ci, którzy cierpią zgodnie z wolą Bożą, powierzą siebie wiernemu Stwórcy, nie ustając w czynieniu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też ci, którzy cierpią zgodnie z wolą Bożą, polecają swe dusze wiernemu Stwórcy, czyniąc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teraz—zgodnie z wolą Boga—znoszą cierpienia, niech nadal czynią dobro i powierzają się opiece Stworzyciela, który zawsze jest wierny.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2024-05-03T19:05:29Z</dcterms:modified>
</cp:coreProperties>
</file>