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6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Wykonujcie funkcję pasterzy wśród was trzódkę Boga doglądając nie z konieczności ale chętnie i nie szukając haniebnego zysku ale ochotnie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stado Boga,* które jest między wami, doglądając je nie z przymusu, ale chętnie,** po Bożemu, nie ze względu na brudny zysk,*** lecz z oddaniem,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zacznijcie paść (tę) wśród was trzódkę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[dozorując]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konieczności, ale dobrowolnie według Boga*, i nie szukając haniebnego zysku, ale ochotnie,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Wykonujcie funkcję pasterzy wśród was trzódkę Boga doglądając nie z konieczności ale chętnie i nie szukając haniebnego zysku ale ochotnie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40:11&lt;/x&gt;; &lt;x&gt;500 21:16&lt;/x&gt;; &lt;x&gt;510 20:28&lt;/x&gt;; &lt;x&gt;610 3:1-2&lt;/x&gt;;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20:33-35&lt;/x&gt;; &lt;x&gt;610 3:3&lt;/x&gt;; &lt;x&gt;630 1:7&lt;/x&gt;; &lt;x&gt;680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"dozorując nie z konieczności, ale dobrowolnie według Boga": "dozorując nie z konieczności, ale dobrowolnie";,,nie z konieczności, ale dobrowolnie według Boga": "nie z konieczności, ale dobrowolnie".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2024-04-29T23:56:45Z</dcterms:modified>
</cp:coreProperties>
</file>