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5"/>
        <w:gridCol w:w="4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zostanie objawiony Arcypasterz dostaniecie niezwiędły chwały wieniec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ukaże się Arcypasterz,* otrzymacie niewiędnący** wieniec*** chwały.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uczyni się widocznym) Arcypasterz, dostaniecie niewiędnący chwały wieniec.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zostanie objawiony Arcypasterz dostaniecie niezwiędły chwały wieniec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10:11&lt;/x&gt;; &lt;x&gt;650 13:20&lt;/x&gt;; &lt;x&gt;670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9:25&lt;/x&gt;; &lt;x&gt;590 2:19&lt;/x&gt;; &lt;x&gt;620 4:8&lt;/x&gt;; &lt;x&gt;660 1:12&lt;/x&gt;; &lt;x&gt;730 2:10&lt;/x&gt;; &lt;x&gt;730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2024-04-29T18:23:28Z</dcterms:modified>
</cp:coreProperties>
</file>