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dookoła niczym ryczący lew, wypatrujący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czuwajcie, bo wasz przeciwnik, diabeł, jak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bądźcie, czujcie; albowiem przeciwnik wasz dyjabeł, jako lew ryczący obchodzi,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 a czujcie: boć przeciwnik wasz diabeł jako lew ryczący krąży,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jak lew ryczący krąży, szukając,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Przeciwnik wasz, diabeł, chodzi wokoło jak lew ryczący, szukając kogo by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Wasz przeciwnik, diabeł, jak lew ryczący krąży i szuka,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jak ryczący lew i szuka,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trzeźwi, czuwajcie. Przeciwnik wasz, diabeł, krąży jak lew ryczący, szukając, kogo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 i czujni. Wasz wróg, diabeł, okrąża was jak ryczący lew, który szuka, kogo by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niby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тверезі, пильнуйте. Ваш ворог - диявол - ходить і рикає, мов лев, шукаючи, кого б зжерти.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trzeźwi, czuwający; bo wasz przeciwnik ten oszczerczy, chodzi wokoło jak ryczący lew i szuka kogo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trzeźwi, czuwajcie! Wasz wróg, Przeciwnik, czai się jak ryczący lew,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trzeźwość umysłu, bądźcie czujni. Wasz wróg, Diabeł, krąży jak ryczący lew, starając się kogoś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i uważajcie na siebie! Wasz przeciwnik, diabeł, krąży wokół was jak ryczący lew, szukający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2024-04-29T21:36:08Z</dcterms:modified>
</cp:coreProperties>
</file>