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6"/>
        <w:gridCol w:w="4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Dopilnuję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wciąż mieli wy, po ― moim odejściu ― tych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wspomnienie sobie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dołożę też starań, abyście po moim odejściu stale sobie o tych sprawach przypominali.*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postaram się zaś, (by) i każdej chwili mieć wy* po moim wyjściu** (o) tych wspomnienie czynić sobie***.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"mieć wy" - składniej: "byście mieli".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Teatralna metafora śmierci.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"mieć" w tym zdaniu ma znaczenie "mieć możność", a zatem składniej: "byście mieli możność (...) czynić sobie wspomnienie o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2024-04-23T09:49:18Z</dcterms:modified>
</cp:coreProperties>
</file>