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8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ciałem w pożądaniu zepsucia idących i władzami gardzących, zuchwali, samowolni,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chwałami nie drżący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za ciałem w pożądaniu zepsucia idących i panowanie lekceważąc zuchwali samowolni przed chwałami nie drżą bluźniąc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tych, którzy w żądzy zepsucia idą za ciałem i pogardzają panowaniem.* Zuchwali, samowolni,** nie drżą, gdy bluźnią chwałom,***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zaś (tych) za ciałem w pożądaniu kalania idących i Państwo* lekceważących. Zuchwalcy, zarozumiali. (o) Chwałach nie drżą krzywdząco mówiąc**,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za ciałem w pożądaniu zepsucia idących i panowanie lekceważąc zuchwali samowolni (przed) chwałami nie drżą bluźniąc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Odnosi się to szczególnie do tych, którzy — ogarnięci złą żądzą — kierują się pobudkami ciała i gardzą wszystkim, co posiada jakąś władzę. Są to ludzie zuchwali i samowolni, którzy bez oporów depczą chwałę wyższych bytów.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tych, którzy podążają za ciałem w nieczystej żądzy i pogardzają władzą. Zuchwali i samowolni, nie boją się bluźnić przeciwko przełożonym.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najwięcej tych, którzy za ciałem w pożądliwości plugastwa chodzą, a zwierzchnością pogardzają, śmieli i sobie się podobający, nie wzdrygają się bluźnić przełożeństw.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nawięcej tych, którzy za ciałem w pożądliwości plugastwa chodzą, a zwierzchnością gardzą, zuchwalcy, w sobie się kochający, nie boją się wprowadzać sekt, bluźniąc.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tych, którzy idą za [głosem] ciała w nieczystej żądzy i pogardę okazują Władzy: zuchwalcy, zarozumialcy, którzy nie wahają się przed wypowiadaniem bluźnierstw przeciwko Chwałom.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tych, którzy oddają się niecnym pożądliwościom cielesnym, a zwierzchnością pogardzają. Zuchwali, zarozumiali, nie lękają się nawet bluźnić mocom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tych, którzy ulegają bezwstydnym pożądliwościom ciała i okazują pogardę panowaniu. Zuchwalcy i zarozumialcy nie boją się, gdy bluźnią przeciwko chwałom.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tych, którzy ulegają nieczystym żądzom ciała i gardzą boską władzą. Zuchwalcy i pewni siebie nie boją się nawet znieważać istoty niebieskie!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zwłaszcza tych, którzy w swej żądzy nieczystej idą za ciałem, a gardzą godnością Pana. Zuchwalcy zarozumiali! Bez lęku znieważają wspaniałości,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tych, którzy ulegają nieczystym pożądaniom ciała, znieważają Pana, są zarozumiali, pewni siebie i nie wahają się obrażać istot niebiańskich.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zwłaszcza, którzy ulegają nieczystym pożądliwościom ciała i urągają godności Pana. Zarozumiali zuchwalcy, którzy nie obawiają się bluźnić aniołom,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особливо ж тих, що ходять слідом за нечистою тілесною хтивістю і зневажають владу. Вони, зухвалі свавільці, не бояться зневажати слави,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najbardziej tych, co w pragnieniu skalania idą za cielesną naturą oraz lekceważą władzę. Zuchwalcy, pyszni, nie lękają się bluźnić wspaniałości,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zaś tych, którzy folgują swej starej naturze, pożądając brudu, i którzy gardzą władzą. Zarozumiali i krnąbrni, fałszywi ci nauczyciele nie wzdragają się, aby urągać istotom anielskim,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zaś tych, którzy podążają za ciałem, pragnąc je kalać, i którzy patrzą z góry na zwierzchnictwo. Zuchwali, samowolni, nie drżą przed chwalebnymi, lecz wypowiadają się obelżywie,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ona szczególnie surowa dla tych, którzy odrzucają Jego władzę, a oddają się w niewolę grzesznym pragnieniom. Tacy ludzie są bardzo pewni siebie. Nie obawiają się nawet przeklinać niebiańskich istot,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7:1&lt;/x&gt;; &lt;x&gt;670 4:2&lt;/x&gt;; &lt;x&gt;680 2:20&lt;/x&gt;; &lt;x&gt;680 3:3&lt;/x&gt;; &lt;x&gt;690 2:16&lt;/x&gt;; Jud 16, 18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chwałom, δόξας, ozn. raczej istoty anielskie niż autorytety ludzkie, choć trudno powiedzieć, czy chodzi o dobrych, czy niegodziwych aniołów. W. 11 zdaje się wskazywać na tych drugich.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 8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pojęcie abstrakcyjne utworzone od "pan".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obrzucając bluźnierstwami. Układ bardziej logiczny: "nie drżą, krzywdząco mówiąc o Chwałach".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2024-05-19T02:44:51Z</dcterms:modified>
</cp:coreProperties>
</file>