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3"/>
        <w:gridCol w:w="4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nie zgrzeszyliśmy, kłamcą czynimy Jego i ― słowo Jego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nie zgrzeszyliśmy kłamcą czynimy Go i Słowo Jego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(nigdy) nie zgrzeszyliśmy,* robimy z Niego kłamcę** i nie ma w nas Jego Słowa.***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nie zgrzeszyliśmy, kłamcą czynimy go i słowo jego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nie zgrzeszyliśmy kłamcą czynimy Go i Słowo Jego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powiedzieli, że nie ciąży na nas grzech — robilibyśmy z Niego kłamcę, nie byłoby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robimy z niego kłamcę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Jeźliśmy rzekli, żeśmy nie zgrzeszyli, kłamcą go czynimy, a słowa jego nie masz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rzekli, żeśmy nie zgrzeszyli, kłamcą go czynimy i nie masz w nas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czynimy Go kłamcą i nie ma w nas Jego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kłamcę z niego robimy i nie ma w nas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nie zgrzeszyliśmy,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powiemy, że nie zgrzeszyliśmy, kłamcę z Niego robimy i nie ma w nas Jego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twierdzimy, że nie popełniliśmy grzechu, zadajemy kłam samemu Bogu i sprzeniewierzamy się jego Słowu.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żeśmy nie zgrzeszyli, to czynimy Go kłamcą, a wtedy 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скажемо, що ми не згрішили, то робимо його неправдомовним і слова його в нас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powiedzieli, że nie zgrzeszyliśmy,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grzeszyliśmy, czynimy z Niego kłamcę, a Jego Słowa nie ma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twierdzimy: ”Nie zgrzeszyliśmy”,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Twierdząc, że nie popełniliśmy grzechu, robimy z Niego kłamcę i nie trzymamy się Jego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zgrzeszyliśmy, ἡμαρτήκαμεν, pf. wskazuje na stan, tj. nigdy nie popełniliśmy grzechu i nie ciąży na nas grzech.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23:19&lt;/x&gt;; &lt;x&gt;630 1:2&lt;/x&gt;; &lt;x&gt;650 6:18&lt;/x&gt;; &lt;x&gt;690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5:38&lt;/x&gt;; &lt;x&gt;500 8:37&lt;/x&gt;; &lt;x&gt;580 3:16&lt;/x&gt;; &lt;x&gt;690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2024-03-28T16:37:28Z</dcterms:modified>
</cp:coreProperties>
</file>