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87"/>
        <w:gridCol w:w="55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Napisałem wam, dzieci, że poznaliście ― Ojca. Napisałem wam, ojcowie, że poznaliście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początku. Napisałem wam, młodzieńcy, że silni jesteście i ― słowo ― Boga w was trwa i zwyciężyliście ―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wam Ojcowie gdyż poznaliście Go od początku napisałem wam młodzieńcy gdyż mocni jesteście i Słowo Boga w was pozostaje i zwyciężyliście niegodziwego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wam, dzieci, gdyż poznaliście Ojca.* Napisałem wam, ojcowie, gdyż poznaliście Tego, który jest od początku. Napisałem wam, młodzi, gdyż jesteście mocni** i mieszka w was Słowo Boże*** – i zwyciężyliście złego.****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Napisałem wam, dzieci, że poznaliście Ojca. Napisałem wam, ojcowie, że poznaliście (tego co) od początku. Napisałem wam, młodzieńcy, że silni jesteście i słowo Boga w was pozostaje i zwyciężyliście złego.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wam Ojcowie gdyż poznaliście (Go) od początku napisałem wam młodzieńcy gdyż mocni jesteście i Słowo Boga w was pozostaje i zwyciężyliście niegodziwego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11:27&lt;/x&gt;; &lt;x&gt;500 14:7&lt;/x&gt;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6:10&lt;/x&gt;; &lt;x&gt;620 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&lt;x&gt;580 3:16&lt;/x&gt;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Chodzi o szatana &lt;x&gt;500 17:15&lt;/x&gt; (pod. jak w &lt;x&gt;690 2:14&lt;/x&gt;;&lt;x&gt;690 3:12&lt;/x&gt;;&lt;x&gt;690 5:18&lt;/x&gt;;&lt;x&gt;690 5:19&lt;/x&gt;).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2024-04-29T02:34:55Z</dcterms:modified>
</cp:coreProperties>
</file>