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5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― kłamcą, jeśli nie ― zaprzeczający, że Jezus nie jest ― Pomazańcem? Ten jest ― przeciwnikiem Pomazańca ― odrzucający ― Ojca i ―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kłamca jeśli nie wypierający się że Jezus nie jest Pomazaniec to jest w miejsce Pomazańca wypierający się Ojca i 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który przeczy,* że Jezus jest Chrystusem?** Ten jest antychrystem, kto przeczy Ojcu i Synowi.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jest kłamcą, jeśli nie wypierający się: "Jezus nie jest Pomazańcem"? Ten jest przeciwnik Pomazańca, wypierający się Ojca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kłamca jeśli nie wypierający się że Jezus nie jest Pomazaniec to jest w miejsce Pomazańca wypierający się Ojca i 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jest kłamcą, jeśli nie ten, który przeczy, że Jezus jest Chrystusem? Ten, kto przeczy Ojcu i Synowi, jest 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kłamcą? Czy nie ten, kto zaprzecza, że Jezus jest Chrystusem? Ten jest antychrystem, który wypiera się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kłamcą? Azaż nie ten, który zapiera, iż Jezus nie jest Chrystusem? Ten jest antychryst, który się zapiera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jedno ten, który przy, iż Jezus nie jest Chrystusem? Ten jest Antychryst, który przy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zaś jest kłamcą, jeśli nie ten, kto zaprzecza, że Jezus jest Mesjaszem? Ten właśnie jest antychrystem, kto nie uznaje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kłamcą, jeżeli nie ten, który przeczy, że Jezus jest Chrystusem? Ten jest antychrystem, kto podaje w wątpliwość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kto zaprzecza, że Jezus jest Mesjaszem? Ten jest antychrystem, kto nie uznaje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kłamcą jak nie ten, kto nie uznaje, że Jezus jest Chrystusem? Antychrystem jest ten, kto nie uznaje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jest kłamcą, jeśli nie ten, kto zaprzecza, że Jezus jest Mesjaszem? Jest nim antychryst. On nie uznaje Ojca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twierdzi, że Jezus nie jest Mesjaszem, jest kłamcą; jest też antychrystem i odrzuca zarówno Ojca, jak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ten jest kłamcą, kto przeczy, że Jezus jest Chrystusem? Ten jest Antychrystem, kto wypiera się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неправдомовець, як не той, хто відкидає, що Ісус є Христос? Це антихрист, що зрікається Батька й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co zaprzecza mówiąc, że Jezus nie jest Chrystusem? Ten jest antychrystusem, co zaprzecza Ojcu oraz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 ogóle jest kłamcą, jeśli nie ten, kto zaprzecza, że Jeszua jest Mesjaszem? Taki ktoś jest anty-Mesjaszem - zaprzecza Ojcu i 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kto zaprzecza, że Jezus jest Chrystusem? Antychrystem jest ten, kto się zapiera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nie uznaje Jezusa za Mesjasza, jest właśnie kłamcą. Taki człowiek jest przeciwnikiem Chrystusa, odrzuca bowiem Boga Ojca oraz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10:32-33&lt;/x&gt;; &lt;x&gt;690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4:15&lt;/x&gt;;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2024-04-29T05:46:16Z</dcterms:modified>
</cp:coreProperties>
</file>