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zobaczyliśmy i teraz o tym świadczymy, że Ojciec posłał Syna jako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widzieliśmy i świadczymy, że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Ociec posłał Syna swego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świadczymy, że Ojciec zesłał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iż Ojciec posłał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oglądaliśmy to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widzieliśmy i zaświadczamy, że Ojciec przysłał swojego Syna jako zbawiciela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Widzieliśmy, że Ojciec posłał swego Syna jako Zbawiciela świata i o tym świadczymy.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że Ojciec posłał Syna, który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побачили й свідчимо, що Батько послав Сина як спасителя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że Ojciec posłał Syna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widzieliśmy i świadczymy, że Ojciec posłał swego Syna jako Wyzwoliciela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sami widzieliśmy i świadczymy, że Ojciec posłał swego Syna, jako Wybawcę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swojego Syna, aby zbawił ludzi tego świata. My zaś na własne oczy widzieliśmy Syna Bożego, dlatego teraz o Nim opowiadamy.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2024-05-01T07:09:15Z</dcterms:modified>
</cp:coreProperties>
</file>