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6"/>
        <w:gridCol w:w="3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kochamy, bo On pierwszy ukochał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 Go gdyż On pierwszy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kochamy, ponieważ On sam pierwszy nas pokochał.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miłujemy, bo on pierwszy umiłował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 Go gdyż On pierwszy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miłość bierze się stąd, że On pierwszy nas nią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go miłujemy, ponieważ on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go miłujemy, iż on nas pierwej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tedy miłujmy Boga, iż Bóg nas pierwej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 [Boga], ponieważ Bóg sam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Miłujmy więc, gdyż On nas przedtem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miłujemy, bo On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miłujemy, ponieważ On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miłujemy, bo On pierwszy nas umiłował.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Kochajmy więc, ponieważ Bóg najpierw nas pokochał.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miłujemy, ponieważ On nas najpierw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любимо [його], бо він спершу полюбив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go miłujemy, bo on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sami teraz miłujemy, bo On umiłował nas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miłujemy, ponieważ on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doświadczyliśmy miłości od Boga, dlatego teraz kochamy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2024-05-01T10:32:29Z</dcterms:modified>
</cp:coreProperties>
</file>