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kocha Boga, a jednocześnie nienawidzi swego brata — kłamie. Bo kto nie kocha brata, którego widzi, nie może kochać Boga, którego nigdy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Miłuję Boga, a nienawidzi swego brata, jest kłamcą. Kto bowiem nie miłuje swego brata, którego widzi, jak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rzekł: Miłuję Boga, a brata by swego nienawidził, kłamcą jest; albowiem kto nie miłuje brata swego, którego widział, Boga, którego nie widział, jakoż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rzekł, iż miłuje Boga, a brata by swego nienawidział, kłamcą jest. Abowiem kto nie miłuje brata swego, którego widzi, Boga, którego nie widzi, jako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Miłuję Boga, a brata swego nienawidził, jest kłamcą,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mówi: Miłuję Boga, a nienawidzi brata swego, kłamcą jest;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mówi, że miłuje Boga, a swojego brata nienawidzi, jest kłamcą. Ten przecież, kto nie miłuje swojego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powie: „Miłuję Boga”, a jednocześnie nienawidzi swego brata, jest kłamcą. Kto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powiedział: „Miłuję Boga”, a nienawidziłby swojego brata, jest kłamcą. Kto bowiem nie miłuje swojego brata, którego widzi, Boga, którego nie widzi, miłować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ktoś mówi: "Kocham Boga", a bliźniego nienawidzi, jest kłamcą. Bo kto nie kocha bliźniego, chociaż go widzi, nie może kochać Boga, którego nie 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ʼMiłuję Bogaʼ, a równocześnie nienawidziłby swego brata, ten jest kłamcą. Kto bowiem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скаже: Я люблю Бога, але ненавидить свого брата, той неправдомовець. Бо хто не любить свого брата, якого бачить, то як може він любити Бога, якого не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powiedział: Miłuję Boga, a swojego brata nienawidzi jest kłamcą; bo kto nie miłuje swego brata, którego widzi, jakże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"Kocham Boga", a nienawidzi swego brata, jest kłamcą. Bo jeśli ktoś nie kocha swego brata, którego widział, nie może kochać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twierdzi: ”Miłuję Boga”, a jednak nienawidzi swego brata, to jest kłamcą. Bo kto nie miłuje swego brata, którego widział, nie może miłować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mówi: „Kocham Boga”, a jednocześnie nienawidzi jakiegoś człowieka, jest kłamcą. Jak bowiem ktoś, kto nie kocha otaczających go ludzi, może kochać niewidzialnego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2024-04-30T21:20:04Z</dcterms:modified>
</cp:coreProperties>
</file>