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 ― nie wyznający ― Jezusa z ― Boga nie jest, a ten jest ― tego przeciwnika Pomazańca, co słyszeliście, że przychodzi i teraz w ― świecie jest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o 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duch, który nie przyznaje tego o Jezusie, nie jest z Boga;* i jest to (duch) antychrysta, o którym usłyszeliście, że przychodzi, i teraz już jest na świecie.**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 duch, który nie wyznaje Jezusa, od Boga nie jest, i to jest (ten) przeciwnika Pomazańca*, (o) którym usłyszeliście, że przychodzi, i teraz w świecie jest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(o) którym słyszeliście że przychodzi i teraz na świecie jest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2024-04-30T21:31:24Z</dcterms:modified>
</cp:coreProperties>
</file>