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3"/>
        <w:gridCol w:w="1436"/>
        <w:gridCol w:w="6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2024-04-19T06:44:55Z</dcterms:modified>
</cp:coreProperties>
</file>