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7"/>
        <w:gridCol w:w="2919"/>
        <w:gridCol w:w="48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odpowiedział: Juda* wyruszy! Oto wydałem tę ziemię w jego rękę.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odpowiedział: Wyruszy Juda. Oto wydałem tę ziemię w jego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powiedział: Wyruszy Juda. Oto dałem ziemię w jego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Pan: Juda pójdzie; otom podał ziemię w rękę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JAHWE: Juda pójdzie: otom dał ziemię w ręce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odpowiedział: Wystąpi Juda. Oto daję tę ziemię w jego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rzekł: Juda wyruszy! Oto dałem tę ziemię w jego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odpowiedział: Niech pójdzie Juda! Oto wydaję tę ziemię w jego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odpowiedział: „Wyruszy Juda. Ja daję tę ziemię w jego ręce”.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odpowiedział: - Juda ma wyruszyć! Oto Ja wydaję tę ziemię w jego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Господь: Юда піде, ось дав Я землю йому в руки.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WIEKUISTY powiedział: Juda wyruszy; oto poddam kraj w jego 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odrzekł: ”Wyruszy Juda. Oto ja wydam tę ziemię w jego rękę”.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49:8-12&lt;/x&gt;; &lt;x&gt;70 20:18&lt;/x&gt;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2024-04-19T20:53:00Z</dcterms:modified>
</cp:coreProperties>
</file>